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Hej.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Vi hoppas att du fortfarande har ett brinnande fotointresse och att du fortsätter att vara medlem i SEB Fotoklubb.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Fördelarna kvarstår:</w:t>
      </w:r>
    </w:p>
    <w:p w:rsidR="00FA7E0C" w:rsidRDefault="00FA7E0C" w:rsidP="00FA7E0C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Tävlingar, utställningar, rabatter  m.m. via Riksförbundet Svensk Fotografi – RSF.</w:t>
      </w:r>
    </w:p>
    <w:p w:rsidR="00FA7E0C" w:rsidRDefault="00FA7E0C" w:rsidP="00FA7E0C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Hyra dia-scanners och studioutrustning till rabatterat pris.</w:t>
      </w:r>
    </w:p>
    <w:p w:rsidR="00FA7E0C" w:rsidRDefault="00FA7E0C" w:rsidP="00FA7E0C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Interna foto-tävlingar och evenemang.</w:t>
      </w:r>
    </w:p>
    <w:p w:rsidR="00FA7E0C" w:rsidRDefault="00FA7E0C" w:rsidP="00FA7E0C">
      <w:pPr>
        <w:pStyle w:val="xmsolistparagraph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>Prenumerationer på foto-tidningar.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Det är nu dags att inbetala årsavgiften för 2019 vilken nu är 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</w:rPr>
        <w:t>150:-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</w:rPr>
        <w:t>/år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Vi ber dig att betala in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senast den 29/3 2019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på Fotoklubbens konto </w:t>
      </w:r>
      <w:r>
        <w:rPr>
          <w:rFonts w:ascii="Calibri" w:hAnsi="Calibri"/>
          <w:b/>
          <w:bCs/>
          <w:sz w:val="22"/>
          <w:szCs w:val="22"/>
        </w:rPr>
        <w:t xml:space="preserve">5202 10 329 49 </w:t>
      </w:r>
      <w:r>
        <w:rPr>
          <w:rFonts w:ascii="Calibri" w:hAnsi="Calibri"/>
          <w:color w:val="1F497D"/>
          <w:sz w:val="22"/>
          <w:szCs w:val="22"/>
        </w:rPr>
        <w:t xml:space="preserve">eller med </w:t>
      </w:r>
      <w:proofErr w:type="spellStart"/>
      <w:r>
        <w:rPr>
          <w:rFonts w:ascii="Calibri" w:hAnsi="Calibri"/>
          <w:color w:val="1F497D"/>
          <w:sz w:val="22"/>
          <w:szCs w:val="22"/>
        </w:rPr>
        <w:t>Swish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via följande QR-kod: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OBSERVERA! Glöm inte att </w:t>
      </w:r>
      <w:proofErr w:type="spellStart"/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att</w:t>
      </w:r>
      <w:proofErr w:type="spellEnd"/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 ange avsändare i form av S-ID eller </w:t>
      </w:r>
      <w:proofErr w:type="gramStart"/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>namn   i</w:t>
      </w:r>
      <w:proofErr w:type="gramEnd"/>
      <w:r>
        <w:rPr>
          <w:rFonts w:ascii="Calibri" w:hAnsi="Calibri"/>
          <w:b/>
          <w:bCs/>
          <w:i/>
          <w:iCs/>
          <w:color w:val="FF0000"/>
          <w:sz w:val="22"/>
          <w:szCs w:val="22"/>
          <w:u w:val="single"/>
        </w:rPr>
        <w:t xml:space="preserve"> meddelandefältet! 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686050" cy="2809875"/>
            <wp:effectExtent l="0" t="0" r="0" b="9525"/>
            <wp:docPr id="1" name="Picture 1" descr="cid:image001.png@01D4D292.1347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ildobjekt 1" descr="cid:image001.png@01D4D292.1347AE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vänlig hälsning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Barklund</w:t>
      </w:r>
    </w:p>
    <w:p w:rsidR="00FA7E0C" w:rsidRDefault="00FA7E0C" w:rsidP="00FA7E0C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SEBs Fotoklubb</w:t>
      </w:r>
    </w:p>
    <w:p w:rsidR="006E5FE2" w:rsidRPr="00FA7E0C" w:rsidRDefault="006E5FE2" w:rsidP="00C33765">
      <w:pPr>
        <w:rPr>
          <w:lang w:val="sv-SE"/>
        </w:rPr>
      </w:pPr>
    </w:p>
    <w:sectPr w:rsidR="006E5FE2" w:rsidRPr="00FA7E0C" w:rsidSect="005A3CDF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Caps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9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2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9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1"/>
  </w:num>
  <w:num w:numId="4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C"/>
    <w:rsid w:val="00051449"/>
    <w:rsid w:val="00101BC9"/>
    <w:rsid w:val="0027023C"/>
    <w:rsid w:val="005A3CDF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B00238"/>
    <w:rsid w:val="00B64BC9"/>
    <w:rsid w:val="00C15169"/>
    <w:rsid w:val="00C33765"/>
    <w:rsid w:val="00C97ACE"/>
    <w:rsid w:val="00CD5579"/>
    <w:rsid w:val="00CE7CE7"/>
    <w:rsid w:val="00FA7E0C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DF"/>
    <w:pPr>
      <w:spacing w:line="280" w:lineRule="atLeast"/>
    </w:pPr>
    <w:rPr>
      <w:rFonts w:ascii="SEB Basic" w:hAnsi="SEB Basic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3CDF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3CDF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3CDF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5A3CDF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A3CDF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A3CDF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A3CDF"/>
    <w:pPr>
      <w:numPr>
        <w:ilvl w:val="6"/>
        <w:numId w:val="33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A3CDF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A3CDF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5A3CD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5A3CDF"/>
    <w:pPr>
      <w:spacing w:after="120"/>
    </w:pPr>
  </w:style>
  <w:style w:type="character" w:customStyle="1" w:styleId="BodyTextChar">
    <w:name w:val="Body Text Char"/>
    <w:link w:val="BodyText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7"/>
    <w:semiHidden/>
    <w:rsid w:val="005A3CDF"/>
    <w:pPr>
      <w:spacing w:after="120" w:line="480" w:lineRule="auto"/>
    </w:pPr>
  </w:style>
  <w:style w:type="character" w:customStyle="1" w:styleId="BodyText2Char">
    <w:name w:val="Body Text 2 Char"/>
    <w:link w:val="BodyText2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7"/>
    <w:semiHidden/>
    <w:rsid w:val="005A3CD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semiHidden/>
    <w:rsid w:val="008A120B"/>
    <w:rPr>
      <w:rFonts w:ascii="SEB Basic" w:hAnsi="SEB Basic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5A3CDF"/>
    <w:pPr>
      <w:ind w:firstLine="210"/>
    </w:pPr>
  </w:style>
  <w:style w:type="character" w:customStyle="1" w:styleId="BodyTextFirstIndentChar">
    <w:name w:val="Body Text First Indent Char"/>
    <w:link w:val="BodyTextFirstIndent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7"/>
    <w:semiHidden/>
    <w:rsid w:val="005A3C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5A3CDF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7"/>
    <w:semiHidden/>
    <w:rsid w:val="005A3CD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7"/>
    <w:semiHidden/>
    <w:rsid w:val="005A3C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7"/>
    <w:semiHidden/>
    <w:rsid w:val="008A120B"/>
    <w:rPr>
      <w:rFonts w:ascii="SEB Basic" w:hAnsi="SEB Basic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7"/>
    <w:semiHidden/>
    <w:qFormat/>
    <w:rsid w:val="005A3CDF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7"/>
    <w:semiHidden/>
    <w:rsid w:val="005A3CDF"/>
    <w:pPr>
      <w:ind w:left="4252"/>
    </w:pPr>
  </w:style>
  <w:style w:type="character" w:customStyle="1" w:styleId="ClosingChar">
    <w:name w:val="Closing Char"/>
    <w:link w:val="Closing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7"/>
    <w:semiHidden/>
    <w:rsid w:val="005A3CDF"/>
  </w:style>
  <w:style w:type="character" w:customStyle="1" w:styleId="DateChar">
    <w:name w:val="Date Char"/>
    <w:link w:val="Date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uiPriority w:val="7"/>
    <w:semiHidden/>
    <w:rsid w:val="005A3CDF"/>
  </w:style>
  <w:style w:type="character" w:customStyle="1" w:styleId="E-mailSignatureChar">
    <w:name w:val="E-mail Signature Char"/>
    <w:link w:val="E-mailSignature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character" w:styleId="Emphasis">
    <w:name w:val="Emphasis"/>
    <w:basedOn w:val="DefaultParagraphFont"/>
    <w:uiPriority w:val="7"/>
    <w:semiHidden/>
    <w:qFormat/>
    <w:rsid w:val="005A3CDF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5A3CDF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5A3CDF"/>
    <w:pPr>
      <w:spacing w:line="200" w:lineRule="atLeast"/>
    </w:pPr>
    <w:rPr>
      <w:sz w:val="15"/>
      <w:szCs w:val="20"/>
    </w:rPr>
  </w:style>
  <w:style w:type="character" w:customStyle="1" w:styleId="EndnoteTextChar">
    <w:name w:val="Endnote Text Char"/>
    <w:link w:val="EndnoteText"/>
    <w:uiPriority w:val="7"/>
    <w:semiHidden/>
    <w:rsid w:val="008A120B"/>
    <w:rPr>
      <w:rFonts w:ascii="SEB Basic" w:hAnsi="SEB Basic"/>
      <w:sz w:val="15"/>
      <w:lang w:val="en-GB" w:eastAsia="en-US"/>
    </w:rPr>
  </w:style>
  <w:style w:type="paragraph" w:styleId="EnvelopeAddress">
    <w:name w:val="envelope address"/>
    <w:basedOn w:val="Normal"/>
    <w:uiPriority w:val="7"/>
    <w:semiHidden/>
    <w:rsid w:val="005A3CDF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5A3CDF"/>
    <w:rPr>
      <w:rFonts w:cs="Arial"/>
      <w:szCs w:val="20"/>
    </w:rPr>
  </w:style>
  <w:style w:type="character" w:styleId="FollowedHyperlink">
    <w:name w:val="FollowedHyperlink"/>
    <w:basedOn w:val="DefaultParagraphFont"/>
    <w:uiPriority w:val="7"/>
    <w:semiHidden/>
    <w:rsid w:val="005A3CDF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5A3CDF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link w:val="Footer"/>
    <w:uiPriority w:val="7"/>
    <w:semiHidden/>
    <w:rsid w:val="008A120B"/>
    <w:rPr>
      <w:rFonts w:ascii="SEB Basic" w:hAnsi="SEB Basic"/>
      <w:noProof/>
      <w:sz w:val="15"/>
      <w:szCs w:val="24"/>
      <w:lang w:val="en-GB" w:eastAsia="en-US"/>
    </w:rPr>
  </w:style>
  <w:style w:type="character" w:styleId="FootnoteReference">
    <w:name w:val="footnote reference"/>
    <w:basedOn w:val="DefaultParagraphFont"/>
    <w:uiPriority w:val="7"/>
    <w:semiHidden/>
    <w:rsid w:val="005A3CDF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5A3CDF"/>
    <w:pPr>
      <w:spacing w:line="200" w:lineRule="atLeast"/>
    </w:pPr>
    <w:rPr>
      <w:sz w:val="15"/>
      <w:szCs w:val="20"/>
    </w:rPr>
  </w:style>
  <w:style w:type="character" w:customStyle="1" w:styleId="FootnoteTextChar">
    <w:name w:val="Footnote Text Char"/>
    <w:link w:val="FootnoteText"/>
    <w:uiPriority w:val="7"/>
    <w:semiHidden/>
    <w:rsid w:val="008A120B"/>
    <w:rPr>
      <w:rFonts w:ascii="SEB Basic" w:hAnsi="SEB Basic"/>
      <w:sz w:val="15"/>
      <w:lang w:val="en-GB" w:eastAsia="en-US"/>
    </w:rPr>
  </w:style>
  <w:style w:type="paragraph" w:styleId="Header">
    <w:name w:val="header"/>
    <w:basedOn w:val="Normal"/>
    <w:link w:val="HeaderChar"/>
    <w:uiPriority w:val="7"/>
    <w:semiHidden/>
    <w:rsid w:val="005A3CDF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link w:val="Header"/>
    <w:uiPriority w:val="7"/>
    <w:semiHidden/>
    <w:rsid w:val="008A120B"/>
    <w:rPr>
      <w:rFonts w:ascii="SEB Basic" w:hAnsi="SEB Basic"/>
      <w:noProof/>
      <w:sz w:val="15"/>
      <w:szCs w:val="24"/>
      <w:lang w:val="en-GB" w:eastAsia="en-US"/>
    </w:rPr>
  </w:style>
  <w:style w:type="character" w:customStyle="1" w:styleId="Heading1Char">
    <w:name w:val="Heading 1 Char"/>
    <w:link w:val="Heading1"/>
    <w:uiPriority w:val="1"/>
    <w:rsid w:val="008A120B"/>
    <w:rPr>
      <w:rFonts w:ascii="SEB Basic" w:hAnsi="SEB Basic" w:cs="Arial"/>
      <w:b/>
      <w:bCs/>
      <w:sz w:val="30"/>
      <w:szCs w:val="32"/>
      <w:lang w:val="en-GB" w:eastAsia="en-US"/>
    </w:rPr>
  </w:style>
  <w:style w:type="paragraph" w:customStyle="1" w:styleId="Heading1withnumbering">
    <w:name w:val="Heading 1 with numbering"/>
    <w:basedOn w:val="Heading1"/>
    <w:next w:val="Normal"/>
    <w:uiPriority w:val="1"/>
    <w:rsid w:val="005A3CDF"/>
    <w:pPr>
      <w:numPr>
        <w:numId w:val="33"/>
      </w:numPr>
    </w:pPr>
  </w:style>
  <w:style w:type="character" w:customStyle="1" w:styleId="Heading2Char">
    <w:name w:val="Heading 2 Char"/>
    <w:link w:val="Heading2"/>
    <w:uiPriority w:val="1"/>
    <w:rsid w:val="008A120B"/>
    <w:rPr>
      <w:rFonts w:ascii="SEB Basic" w:hAnsi="SEB Basic" w:cs="Arial"/>
      <w:b/>
      <w:bCs/>
      <w:iCs/>
      <w:sz w:val="26"/>
      <w:szCs w:val="28"/>
      <w:lang w:val="en-GB" w:eastAsia="en-US"/>
    </w:rPr>
  </w:style>
  <w:style w:type="paragraph" w:customStyle="1" w:styleId="Heading2withnumbering">
    <w:name w:val="Heading 2 with numbering"/>
    <w:basedOn w:val="Heading2"/>
    <w:next w:val="Normal"/>
    <w:uiPriority w:val="1"/>
    <w:rsid w:val="005A3CDF"/>
    <w:pPr>
      <w:numPr>
        <w:ilvl w:val="1"/>
        <w:numId w:val="33"/>
      </w:numPr>
    </w:pPr>
  </w:style>
  <w:style w:type="character" w:customStyle="1" w:styleId="Heading3Char">
    <w:name w:val="Heading 3 Char"/>
    <w:link w:val="Heading3"/>
    <w:uiPriority w:val="1"/>
    <w:rsid w:val="008A120B"/>
    <w:rPr>
      <w:rFonts w:ascii="SEB Basic" w:hAnsi="SEB Basic" w:cs="Arial"/>
      <w:b/>
      <w:bCs/>
      <w:sz w:val="22"/>
      <w:szCs w:val="26"/>
      <w:lang w:val="en-GB" w:eastAsia="en-US"/>
    </w:rPr>
  </w:style>
  <w:style w:type="paragraph" w:customStyle="1" w:styleId="Heading3withnumbering">
    <w:name w:val="Heading 3 with numbering"/>
    <w:basedOn w:val="Heading3"/>
    <w:next w:val="Normal"/>
    <w:uiPriority w:val="1"/>
    <w:rsid w:val="005A3CDF"/>
    <w:pPr>
      <w:numPr>
        <w:ilvl w:val="2"/>
        <w:numId w:val="33"/>
      </w:numPr>
    </w:pPr>
  </w:style>
  <w:style w:type="character" w:customStyle="1" w:styleId="Heading4Char">
    <w:name w:val="Heading 4 Char"/>
    <w:link w:val="Heading4"/>
    <w:uiPriority w:val="1"/>
    <w:semiHidden/>
    <w:rsid w:val="008A120B"/>
    <w:rPr>
      <w:rFonts w:ascii="SEB Basic" w:hAnsi="SEB Basic"/>
      <w:bCs/>
      <w:i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1"/>
    <w:semiHidden/>
    <w:rsid w:val="008A120B"/>
    <w:rPr>
      <w:rFonts w:ascii="SEB Basic" w:hAnsi="SEB Basic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1"/>
    <w:semiHidden/>
    <w:rsid w:val="008A120B"/>
    <w:rPr>
      <w:rFonts w:ascii="SEB Basic" w:hAnsi="SEB Basic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1"/>
    <w:semiHidden/>
    <w:rsid w:val="008A120B"/>
    <w:rPr>
      <w:rFonts w:ascii="SEB Basic" w:hAnsi="SEB Basic"/>
      <w:b/>
      <w:sz w:val="22"/>
      <w:szCs w:val="24"/>
      <w:lang w:val="en-GB" w:eastAsia="en-US"/>
    </w:rPr>
  </w:style>
  <w:style w:type="character" w:customStyle="1" w:styleId="Heading8Char">
    <w:name w:val="Heading 8 Char"/>
    <w:link w:val="Heading8"/>
    <w:uiPriority w:val="1"/>
    <w:semiHidden/>
    <w:rsid w:val="008A120B"/>
    <w:rPr>
      <w:rFonts w:ascii="SEB Basic" w:hAnsi="SEB Basic"/>
      <w:b/>
      <w:iCs/>
      <w:sz w:val="22"/>
      <w:szCs w:val="24"/>
      <w:lang w:val="en-GB" w:eastAsia="en-US"/>
    </w:rPr>
  </w:style>
  <w:style w:type="character" w:customStyle="1" w:styleId="Heading9Char">
    <w:name w:val="Heading 9 Char"/>
    <w:link w:val="Heading9"/>
    <w:uiPriority w:val="1"/>
    <w:semiHidden/>
    <w:rsid w:val="008A120B"/>
    <w:rPr>
      <w:rFonts w:ascii="SEB Basic" w:hAnsi="SEB Basic" w:cs="Arial"/>
      <w:b/>
      <w:sz w:val="22"/>
      <w:szCs w:val="22"/>
      <w:lang w:val="en-GB" w:eastAsia="en-US"/>
    </w:rPr>
  </w:style>
  <w:style w:type="character" w:styleId="HTMLAcronym">
    <w:name w:val="HTML Acronym"/>
    <w:basedOn w:val="DefaultParagraphFont"/>
    <w:uiPriority w:val="8"/>
    <w:semiHidden/>
    <w:rsid w:val="005A3CDF"/>
  </w:style>
  <w:style w:type="paragraph" w:styleId="HTMLAddress">
    <w:name w:val="HTML Address"/>
    <w:basedOn w:val="Normal"/>
    <w:link w:val="HTMLAddressChar"/>
    <w:uiPriority w:val="8"/>
    <w:semiHidden/>
    <w:rsid w:val="005A3CDF"/>
    <w:rPr>
      <w:i/>
      <w:iCs/>
    </w:rPr>
  </w:style>
  <w:style w:type="character" w:customStyle="1" w:styleId="HTMLAddressChar">
    <w:name w:val="HTML Address Char"/>
    <w:link w:val="HTMLAddress"/>
    <w:uiPriority w:val="8"/>
    <w:semiHidden/>
    <w:rsid w:val="008A120B"/>
    <w:rPr>
      <w:rFonts w:ascii="SEB Basic" w:hAnsi="SEB Basic"/>
      <w:i/>
      <w:iCs/>
      <w:sz w:val="22"/>
      <w:szCs w:val="24"/>
      <w:lang w:val="en-GB" w:eastAsia="en-US"/>
    </w:rPr>
  </w:style>
  <w:style w:type="character" w:styleId="HTMLCite">
    <w:name w:val="HTML Cite"/>
    <w:basedOn w:val="DefaultParagraphFont"/>
    <w:uiPriority w:val="8"/>
    <w:semiHidden/>
    <w:rsid w:val="005A3CDF"/>
    <w:rPr>
      <w:i/>
      <w:iCs/>
    </w:rPr>
  </w:style>
  <w:style w:type="character" w:styleId="HTMLCode">
    <w:name w:val="HTML Code"/>
    <w:basedOn w:val="DefaultParagraphFont"/>
    <w:uiPriority w:val="8"/>
    <w:semiHidden/>
    <w:rsid w:val="005A3CD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5A3CDF"/>
    <w:rPr>
      <w:i/>
      <w:iCs/>
    </w:rPr>
  </w:style>
  <w:style w:type="character" w:styleId="HTMLKeyboard">
    <w:name w:val="HTML Keyboard"/>
    <w:basedOn w:val="DefaultParagraphFont"/>
    <w:uiPriority w:val="8"/>
    <w:semiHidden/>
    <w:rsid w:val="005A3CD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5A3CDF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8"/>
    <w:semiHidden/>
    <w:rsid w:val="008A120B"/>
    <w:rPr>
      <w:rFonts w:ascii="Courier New" w:hAnsi="Courier New" w:cs="Courier New"/>
      <w:sz w:val="22"/>
      <w:lang w:val="en-GB" w:eastAsia="en-US"/>
    </w:rPr>
  </w:style>
  <w:style w:type="character" w:styleId="HTMLSample">
    <w:name w:val="HTML Sample"/>
    <w:basedOn w:val="DefaultParagraphFont"/>
    <w:uiPriority w:val="8"/>
    <w:semiHidden/>
    <w:rsid w:val="005A3CD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5A3CD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5A3CDF"/>
    <w:rPr>
      <w:i/>
      <w:iCs/>
    </w:rPr>
  </w:style>
  <w:style w:type="character" w:styleId="Hyperlink">
    <w:name w:val="Hyperlink"/>
    <w:basedOn w:val="DefaultParagraphFont"/>
    <w:uiPriority w:val="8"/>
    <w:semiHidden/>
    <w:rsid w:val="005A3CDF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5A3CDF"/>
  </w:style>
  <w:style w:type="character" w:styleId="LineNumber">
    <w:name w:val="line number"/>
    <w:basedOn w:val="DefaultParagraphFont"/>
    <w:uiPriority w:val="8"/>
    <w:semiHidden/>
    <w:rsid w:val="005A3CDF"/>
  </w:style>
  <w:style w:type="paragraph" w:styleId="List">
    <w:name w:val="List"/>
    <w:basedOn w:val="Normal"/>
    <w:uiPriority w:val="8"/>
    <w:semiHidden/>
    <w:rsid w:val="005A3CDF"/>
    <w:pPr>
      <w:ind w:left="283" w:hanging="283"/>
    </w:pPr>
  </w:style>
  <w:style w:type="paragraph" w:styleId="List2">
    <w:name w:val="List 2"/>
    <w:basedOn w:val="Normal"/>
    <w:uiPriority w:val="8"/>
    <w:semiHidden/>
    <w:rsid w:val="005A3CDF"/>
    <w:pPr>
      <w:ind w:left="566" w:hanging="283"/>
    </w:pPr>
  </w:style>
  <w:style w:type="paragraph" w:styleId="List3">
    <w:name w:val="List 3"/>
    <w:basedOn w:val="Normal"/>
    <w:uiPriority w:val="8"/>
    <w:semiHidden/>
    <w:rsid w:val="005A3CDF"/>
    <w:pPr>
      <w:ind w:left="849" w:hanging="283"/>
    </w:pPr>
  </w:style>
  <w:style w:type="paragraph" w:styleId="List4">
    <w:name w:val="List 4"/>
    <w:basedOn w:val="Normal"/>
    <w:uiPriority w:val="8"/>
    <w:semiHidden/>
    <w:rsid w:val="005A3CDF"/>
    <w:pPr>
      <w:ind w:left="1132" w:hanging="283"/>
    </w:pPr>
  </w:style>
  <w:style w:type="paragraph" w:styleId="List5">
    <w:name w:val="List 5"/>
    <w:basedOn w:val="Normal"/>
    <w:uiPriority w:val="8"/>
    <w:semiHidden/>
    <w:rsid w:val="005A3CDF"/>
    <w:pPr>
      <w:ind w:left="1415" w:hanging="283"/>
    </w:pPr>
  </w:style>
  <w:style w:type="paragraph" w:styleId="ListBullet">
    <w:name w:val="List Bullet"/>
    <w:basedOn w:val="Normal"/>
    <w:uiPriority w:val="2"/>
    <w:qFormat/>
    <w:rsid w:val="005A3CDF"/>
    <w:pPr>
      <w:numPr>
        <w:numId w:val="34"/>
      </w:numPr>
    </w:pPr>
  </w:style>
  <w:style w:type="paragraph" w:styleId="ListBullet2">
    <w:name w:val="List Bullet 2"/>
    <w:basedOn w:val="Normal"/>
    <w:uiPriority w:val="8"/>
    <w:semiHidden/>
    <w:rsid w:val="005A3CDF"/>
    <w:pPr>
      <w:numPr>
        <w:numId w:val="35"/>
      </w:numPr>
    </w:pPr>
  </w:style>
  <w:style w:type="paragraph" w:styleId="ListBullet3">
    <w:name w:val="List Bullet 3"/>
    <w:basedOn w:val="Normal"/>
    <w:uiPriority w:val="8"/>
    <w:semiHidden/>
    <w:rsid w:val="005A3CDF"/>
    <w:pPr>
      <w:numPr>
        <w:numId w:val="36"/>
      </w:numPr>
    </w:pPr>
  </w:style>
  <w:style w:type="paragraph" w:styleId="ListBullet4">
    <w:name w:val="List Bullet 4"/>
    <w:basedOn w:val="Normal"/>
    <w:uiPriority w:val="8"/>
    <w:semiHidden/>
    <w:rsid w:val="005A3CDF"/>
    <w:pPr>
      <w:numPr>
        <w:numId w:val="37"/>
      </w:numPr>
    </w:pPr>
  </w:style>
  <w:style w:type="paragraph" w:styleId="ListBullet5">
    <w:name w:val="List Bullet 5"/>
    <w:basedOn w:val="Normal"/>
    <w:uiPriority w:val="8"/>
    <w:semiHidden/>
    <w:rsid w:val="005A3CDF"/>
    <w:pPr>
      <w:numPr>
        <w:numId w:val="38"/>
      </w:numPr>
    </w:pPr>
  </w:style>
  <w:style w:type="paragraph" w:styleId="ListContinue">
    <w:name w:val="List Continue"/>
    <w:basedOn w:val="Normal"/>
    <w:uiPriority w:val="8"/>
    <w:semiHidden/>
    <w:rsid w:val="005A3CDF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5A3CDF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5A3CDF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5A3CDF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5A3CDF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5A3CDF"/>
    <w:pPr>
      <w:numPr>
        <w:numId w:val="39"/>
      </w:numPr>
    </w:pPr>
  </w:style>
  <w:style w:type="paragraph" w:styleId="ListNumber2">
    <w:name w:val="List Number 2"/>
    <w:basedOn w:val="Normal"/>
    <w:uiPriority w:val="8"/>
    <w:semiHidden/>
    <w:rsid w:val="005A3CDF"/>
    <w:pPr>
      <w:numPr>
        <w:numId w:val="40"/>
      </w:numPr>
    </w:pPr>
  </w:style>
  <w:style w:type="paragraph" w:styleId="ListNumber3">
    <w:name w:val="List Number 3"/>
    <w:basedOn w:val="Normal"/>
    <w:uiPriority w:val="8"/>
    <w:semiHidden/>
    <w:rsid w:val="005A3CDF"/>
    <w:pPr>
      <w:numPr>
        <w:numId w:val="41"/>
      </w:numPr>
    </w:pPr>
  </w:style>
  <w:style w:type="paragraph" w:styleId="ListNumber4">
    <w:name w:val="List Number 4"/>
    <w:basedOn w:val="Normal"/>
    <w:uiPriority w:val="8"/>
    <w:semiHidden/>
    <w:rsid w:val="005A3CDF"/>
    <w:pPr>
      <w:numPr>
        <w:numId w:val="42"/>
      </w:numPr>
    </w:pPr>
  </w:style>
  <w:style w:type="paragraph" w:styleId="ListNumber5">
    <w:name w:val="List Number 5"/>
    <w:basedOn w:val="Normal"/>
    <w:uiPriority w:val="8"/>
    <w:semiHidden/>
    <w:rsid w:val="005A3CDF"/>
    <w:pPr>
      <w:numPr>
        <w:numId w:val="43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5A3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8"/>
    <w:semiHidden/>
    <w:rsid w:val="008A120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7"/>
    <w:semiHidden/>
    <w:qFormat/>
    <w:rsid w:val="005A3CDF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5A3CDF"/>
    <w:pPr>
      <w:numPr>
        <w:numId w:val="44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5A3CDF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5A3CDF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5A3CDF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5A3CDF"/>
    <w:rPr>
      <w:rFonts w:ascii="SEB Basic" w:hAnsi="SEB Basic"/>
      <w:sz w:val="22"/>
      <w:szCs w:val="24"/>
      <w:lang w:val="en-GB" w:eastAsia="en-US"/>
    </w:rPr>
  </w:style>
  <w:style w:type="paragraph" w:customStyle="1" w:styleId="Normal-Numbering">
    <w:name w:val="Normal - Numbering"/>
    <w:basedOn w:val="Normal"/>
    <w:uiPriority w:val="2"/>
    <w:rsid w:val="005A3CDF"/>
    <w:pPr>
      <w:numPr>
        <w:numId w:val="45"/>
      </w:numPr>
    </w:pPr>
  </w:style>
  <w:style w:type="paragraph" w:customStyle="1" w:styleId="Normal-Senderinfo">
    <w:name w:val="Normal - Sender info"/>
    <w:basedOn w:val="Normal"/>
    <w:uiPriority w:val="3"/>
    <w:semiHidden/>
    <w:rsid w:val="005A3CDF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5A3CDF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5A3CDF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5A3CDF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5A3CDF"/>
    <w:rPr>
      <w:b/>
    </w:rPr>
  </w:style>
  <w:style w:type="paragraph" w:customStyle="1" w:styleId="Normal-Tabletext">
    <w:name w:val="Normal - Table text"/>
    <w:basedOn w:val="Normal"/>
    <w:uiPriority w:val="3"/>
    <w:semiHidden/>
    <w:rsid w:val="005A3CDF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5A3CDF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5A3CDF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5A3CDF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5A3CDF"/>
  </w:style>
  <w:style w:type="character" w:customStyle="1" w:styleId="NoteHeadingChar">
    <w:name w:val="Note Heading Char"/>
    <w:link w:val="NoteHeading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7"/>
    <w:semiHidden/>
    <w:rsid w:val="005A3CDF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5A3CDF"/>
    <w:rPr>
      <w:rFonts w:cs="Courier New"/>
      <w:szCs w:val="20"/>
    </w:rPr>
  </w:style>
  <w:style w:type="character" w:customStyle="1" w:styleId="PlainTextChar">
    <w:name w:val="Plain Text Char"/>
    <w:link w:val="PlainText"/>
    <w:uiPriority w:val="7"/>
    <w:semiHidden/>
    <w:rsid w:val="008A120B"/>
    <w:rPr>
      <w:rFonts w:ascii="SEB Basic" w:hAnsi="SEB Basic" w:cs="Courier New"/>
      <w:sz w:val="22"/>
      <w:lang w:val="en-GB" w:eastAsia="en-US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5A3CDF"/>
  </w:style>
  <w:style w:type="paragraph" w:customStyle="1" w:styleId="Rubrik-brevSv">
    <w:name w:val="Rubrik-brevSv"/>
    <w:basedOn w:val="Normal-Documentheading"/>
    <w:next w:val="Normal"/>
    <w:uiPriority w:val="7"/>
    <w:semiHidden/>
    <w:rsid w:val="005A3CDF"/>
  </w:style>
  <w:style w:type="paragraph" w:styleId="Salutation">
    <w:name w:val="Salutation"/>
    <w:basedOn w:val="Normal"/>
    <w:next w:val="Normal"/>
    <w:link w:val="SalutationChar"/>
    <w:uiPriority w:val="7"/>
    <w:semiHidden/>
    <w:rsid w:val="005A3CDF"/>
  </w:style>
  <w:style w:type="character" w:customStyle="1" w:styleId="SalutationChar">
    <w:name w:val="Salutation Char"/>
    <w:link w:val="Salutation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table" w:customStyle="1" w:styleId="SEB">
    <w:name w:val="SEB"/>
    <w:basedOn w:val="TableNormal"/>
    <w:rsid w:val="005A3CDF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5A3CDF"/>
    <w:pPr>
      <w:ind w:left="4252"/>
    </w:pPr>
  </w:style>
  <w:style w:type="character" w:customStyle="1" w:styleId="SignatureChar">
    <w:name w:val="Signature Char"/>
    <w:link w:val="Signature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character" w:styleId="Strong">
    <w:name w:val="Strong"/>
    <w:basedOn w:val="DefaultParagraphFont"/>
    <w:uiPriority w:val="7"/>
    <w:semiHidden/>
    <w:qFormat/>
    <w:rsid w:val="005A3CDF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5A3CDF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link w:val="Subtitle"/>
    <w:uiPriority w:val="7"/>
    <w:semiHidden/>
    <w:rsid w:val="008A120B"/>
    <w:rPr>
      <w:rFonts w:ascii="SEB Basic" w:hAnsi="SEB Basic" w:cs="Arial"/>
      <w:sz w:val="24"/>
      <w:szCs w:val="24"/>
      <w:lang w:val="en-GB" w:eastAsia="en-US"/>
    </w:rPr>
  </w:style>
  <w:style w:type="paragraph" w:customStyle="1" w:styleId="Svenska">
    <w:name w:val="Svenska"/>
    <w:basedOn w:val="Normal"/>
    <w:uiPriority w:val="7"/>
    <w:semiHidden/>
    <w:rsid w:val="005A3CDF"/>
  </w:style>
  <w:style w:type="table" w:styleId="Table3Deffects1">
    <w:name w:val="Table 3D effects 1"/>
    <w:basedOn w:val="TableNormal"/>
    <w:semiHidden/>
    <w:rsid w:val="005A3CDF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A3CDF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A3CDF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A3CDF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A3CDF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A3CDF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5A3CDF"/>
  </w:style>
  <w:style w:type="table" w:styleId="TableProfessional">
    <w:name w:val="Table Professional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A3CDF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A3CDF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A3CDF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A3CDF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5A3CDF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5A3CDF"/>
    <w:rPr>
      <w:rFonts w:ascii="SEB Basic" w:hAnsi="SEB Basic"/>
      <w:noProof/>
      <w:sz w:val="15"/>
      <w:szCs w:val="24"/>
      <w:lang w:val="en-GB" w:eastAsia="en-US"/>
    </w:rPr>
  </w:style>
  <w:style w:type="paragraph" w:customStyle="1" w:styleId="Template-Address">
    <w:name w:val="Template - Address"/>
    <w:basedOn w:val="Template"/>
    <w:uiPriority w:val="7"/>
    <w:semiHidden/>
    <w:rsid w:val="005A3CDF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5A3CDF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5A3CDF"/>
  </w:style>
  <w:style w:type="paragraph" w:customStyle="1" w:styleId="Template-Documentname">
    <w:name w:val="Template - Document name"/>
    <w:basedOn w:val="Normal"/>
    <w:uiPriority w:val="7"/>
    <w:semiHidden/>
    <w:rsid w:val="005A3CDF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5A3CDF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5A3CDF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5A3CDF"/>
    <w:rPr>
      <w:rFonts w:ascii="SEB Basic" w:hAnsi="SEB Basic"/>
      <w:i/>
      <w:noProof/>
      <w:sz w:val="12"/>
      <w:szCs w:val="24"/>
      <w:lang w:val="en-GB" w:eastAsia="en-US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5A3CDF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5A3CDF"/>
    <w:rPr>
      <w:rFonts w:ascii="SEB Basic" w:hAnsi="SEB Basic"/>
      <w:b/>
      <w:noProof/>
      <w:sz w:val="15"/>
      <w:szCs w:val="24"/>
      <w:lang w:val="en-GB" w:eastAsia="en-US"/>
    </w:rPr>
  </w:style>
  <w:style w:type="paragraph" w:customStyle="1" w:styleId="Textbrevmall">
    <w:name w:val="Text brevmall"/>
    <w:basedOn w:val="Normal"/>
    <w:uiPriority w:val="7"/>
    <w:semiHidden/>
    <w:rsid w:val="005A3CDF"/>
  </w:style>
  <w:style w:type="paragraph" w:customStyle="1" w:styleId="Text-brevEng">
    <w:name w:val="Text-brevEng"/>
    <w:basedOn w:val="Normal"/>
    <w:uiPriority w:val="7"/>
    <w:semiHidden/>
    <w:rsid w:val="005A3CDF"/>
  </w:style>
  <w:style w:type="paragraph" w:customStyle="1" w:styleId="Text-brevSv">
    <w:name w:val="Text-brevSv"/>
    <w:basedOn w:val="Normal"/>
    <w:uiPriority w:val="7"/>
    <w:semiHidden/>
    <w:rsid w:val="005A3CDF"/>
  </w:style>
  <w:style w:type="paragraph" w:styleId="Title">
    <w:name w:val="Title"/>
    <w:basedOn w:val="Normal"/>
    <w:link w:val="TitleChar"/>
    <w:uiPriority w:val="7"/>
    <w:semiHidden/>
    <w:qFormat/>
    <w:rsid w:val="005A3CDF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semiHidden/>
    <w:rsid w:val="008A120B"/>
    <w:rPr>
      <w:rFonts w:ascii="SEB Basic" w:hAnsi="SEB Basic" w:cs="Arial"/>
      <w:b/>
      <w:bCs/>
      <w:kern w:val="28"/>
      <w:sz w:val="32"/>
      <w:szCs w:val="32"/>
      <w:lang w:val="en-GB" w:eastAsia="en-US"/>
    </w:rPr>
  </w:style>
  <w:style w:type="paragraph" w:styleId="TOC1">
    <w:name w:val="toc 1"/>
    <w:basedOn w:val="Normal"/>
    <w:next w:val="Normal"/>
    <w:uiPriority w:val="7"/>
    <w:semiHidden/>
    <w:rsid w:val="005A3CDF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5A3CDF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5A3CDF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5A3CDF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5A3CDF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5A3CDF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5A3CDF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5A3CDF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5A3CDF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5A3CDF"/>
  </w:style>
  <w:style w:type="paragraph" w:customStyle="1" w:styleId="Underrubrik-Sv">
    <w:name w:val="Underrubrik-Sv"/>
    <w:basedOn w:val="Underrubrik-Eng"/>
    <w:uiPriority w:val="7"/>
    <w:semiHidden/>
    <w:rsid w:val="005A3CDF"/>
  </w:style>
  <w:style w:type="paragraph" w:styleId="BalloonText">
    <w:name w:val="Balloon Text"/>
    <w:basedOn w:val="Normal"/>
    <w:link w:val="Balloon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120B"/>
  </w:style>
  <w:style w:type="character" w:styleId="BookTitle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IntenseEmphasis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IntenseQuoteChar">
    <w:name w:val="Intense Quote Char"/>
    <w:link w:val="IntenseQuote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IntenseReference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A12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120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SubtleEmphasis">
    <w:name w:val="Subtle Emphasis"/>
    <w:uiPriority w:val="19"/>
    <w:semiHidden/>
    <w:qFormat/>
    <w:rsid w:val="008A120B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  <w:style w:type="paragraph" w:customStyle="1" w:styleId="xmsonormal">
    <w:name w:val="x_msonormal"/>
    <w:basedOn w:val="Normal"/>
    <w:uiPriority w:val="99"/>
    <w:rsid w:val="00FA7E0C"/>
    <w:pPr>
      <w:spacing w:line="240" w:lineRule="auto"/>
    </w:pPr>
    <w:rPr>
      <w:rFonts w:ascii="Times New Roman" w:eastAsiaTheme="minorHAnsi" w:hAnsi="Times New Roman"/>
      <w:sz w:val="24"/>
      <w:lang w:val="sv-SE" w:eastAsia="sv-SE"/>
    </w:rPr>
  </w:style>
  <w:style w:type="paragraph" w:customStyle="1" w:styleId="xmsolistparagraph">
    <w:name w:val="x_msolistparagraph"/>
    <w:basedOn w:val="Normal"/>
    <w:uiPriority w:val="99"/>
    <w:rsid w:val="00FA7E0C"/>
    <w:pPr>
      <w:spacing w:line="240" w:lineRule="auto"/>
    </w:pPr>
    <w:rPr>
      <w:rFonts w:ascii="Times New Roman" w:eastAsiaTheme="minorHAnsi" w:hAnsi="Times New Roman"/>
      <w:sz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DF"/>
    <w:pPr>
      <w:spacing w:line="280" w:lineRule="atLeast"/>
    </w:pPr>
    <w:rPr>
      <w:rFonts w:ascii="SEB Basic" w:hAnsi="SEB Basic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3CDF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3CDF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3CDF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5A3CDF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A3CDF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A3CDF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A3CDF"/>
    <w:pPr>
      <w:numPr>
        <w:ilvl w:val="6"/>
        <w:numId w:val="33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A3CDF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A3CDF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5A3CD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5A3CDF"/>
    <w:pPr>
      <w:spacing w:after="120"/>
    </w:pPr>
  </w:style>
  <w:style w:type="character" w:customStyle="1" w:styleId="BodyTextChar">
    <w:name w:val="Body Text Char"/>
    <w:link w:val="BodyText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7"/>
    <w:semiHidden/>
    <w:rsid w:val="005A3CDF"/>
    <w:pPr>
      <w:spacing w:after="120" w:line="480" w:lineRule="auto"/>
    </w:pPr>
  </w:style>
  <w:style w:type="character" w:customStyle="1" w:styleId="BodyText2Char">
    <w:name w:val="Body Text 2 Char"/>
    <w:link w:val="BodyText2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7"/>
    <w:semiHidden/>
    <w:rsid w:val="005A3CD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semiHidden/>
    <w:rsid w:val="008A120B"/>
    <w:rPr>
      <w:rFonts w:ascii="SEB Basic" w:hAnsi="SEB Basic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5A3CDF"/>
    <w:pPr>
      <w:ind w:firstLine="210"/>
    </w:pPr>
  </w:style>
  <w:style w:type="character" w:customStyle="1" w:styleId="BodyTextFirstIndentChar">
    <w:name w:val="Body Text First Indent Char"/>
    <w:link w:val="BodyTextFirstIndent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7"/>
    <w:semiHidden/>
    <w:rsid w:val="005A3C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5A3CDF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7"/>
    <w:semiHidden/>
    <w:rsid w:val="005A3CD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7"/>
    <w:semiHidden/>
    <w:rsid w:val="005A3C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7"/>
    <w:semiHidden/>
    <w:rsid w:val="008A120B"/>
    <w:rPr>
      <w:rFonts w:ascii="SEB Basic" w:hAnsi="SEB Basic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7"/>
    <w:semiHidden/>
    <w:qFormat/>
    <w:rsid w:val="005A3CDF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7"/>
    <w:semiHidden/>
    <w:rsid w:val="005A3CDF"/>
    <w:pPr>
      <w:ind w:left="4252"/>
    </w:pPr>
  </w:style>
  <w:style w:type="character" w:customStyle="1" w:styleId="ClosingChar">
    <w:name w:val="Closing Char"/>
    <w:link w:val="Closing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7"/>
    <w:semiHidden/>
    <w:rsid w:val="005A3CDF"/>
  </w:style>
  <w:style w:type="character" w:customStyle="1" w:styleId="DateChar">
    <w:name w:val="Date Char"/>
    <w:link w:val="Date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uiPriority w:val="7"/>
    <w:semiHidden/>
    <w:rsid w:val="005A3CDF"/>
  </w:style>
  <w:style w:type="character" w:customStyle="1" w:styleId="E-mailSignatureChar">
    <w:name w:val="E-mail Signature Char"/>
    <w:link w:val="E-mailSignature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character" w:styleId="Emphasis">
    <w:name w:val="Emphasis"/>
    <w:basedOn w:val="DefaultParagraphFont"/>
    <w:uiPriority w:val="7"/>
    <w:semiHidden/>
    <w:qFormat/>
    <w:rsid w:val="005A3CDF"/>
    <w:rPr>
      <w:i/>
      <w:iCs/>
    </w:rPr>
  </w:style>
  <w:style w:type="character" w:styleId="EndnoteReference">
    <w:name w:val="endnote reference"/>
    <w:basedOn w:val="DefaultParagraphFont"/>
    <w:uiPriority w:val="7"/>
    <w:semiHidden/>
    <w:rsid w:val="005A3CDF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5A3CDF"/>
    <w:pPr>
      <w:spacing w:line="200" w:lineRule="atLeast"/>
    </w:pPr>
    <w:rPr>
      <w:sz w:val="15"/>
      <w:szCs w:val="20"/>
    </w:rPr>
  </w:style>
  <w:style w:type="character" w:customStyle="1" w:styleId="EndnoteTextChar">
    <w:name w:val="Endnote Text Char"/>
    <w:link w:val="EndnoteText"/>
    <w:uiPriority w:val="7"/>
    <w:semiHidden/>
    <w:rsid w:val="008A120B"/>
    <w:rPr>
      <w:rFonts w:ascii="SEB Basic" w:hAnsi="SEB Basic"/>
      <w:sz w:val="15"/>
      <w:lang w:val="en-GB" w:eastAsia="en-US"/>
    </w:rPr>
  </w:style>
  <w:style w:type="paragraph" w:styleId="EnvelopeAddress">
    <w:name w:val="envelope address"/>
    <w:basedOn w:val="Normal"/>
    <w:uiPriority w:val="7"/>
    <w:semiHidden/>
    <w:rsid w:val="005A3CDF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5A3CDF"/>
    <w:rPr>
      <w:rFonts w:cs="Arial"/>
      <w:szCs w:val="20"/>
    </w:rPr>
  </w:style>
  <w:style w:type="character" w:styleId="FollowedHyperlink">
    <w:name w:val="FollowedHyperlink"/>
    <w:basedOn w:val="DefaultParagraphFont"/>
    <w:uiPriority w:val="7"/>
    <w:semiHidden/>
    <w:rsid w:val="005A3CDF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5A3CDF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link w:val="Footer"/>
    <w:uiPriority w:val="7"/>
    <w:semiHidden/>
    <w:rsid w:val="008A120B"/>
    <w:rPr>
      <w:rFonts w:ascii="SEB Basic" w:hAnsi="SEB Basic"/>
      <w:noProof/>
      <w:sz w:val="15"/>
      <w:szCs w:val="24"/>
      <w:lang w:val="en-GB" w:eastAsia="en-US"/>
    </w:rPr>
  </w:style>
  <w:style w:type="character" w:styleId="FootnoteReference">
    <w:name w:val="footnote reference"/>
    <w:basedOn w:val="DefaultParagraphFont"/>
    <w:uiPriority w:val="7"/>
    <w:semiHidden/>
    <w:rsid w:val="005A3CDF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5A3CDF"/>
    <w:pPr>
      <w:spacing w:line="200" w:lineRule="atLeast"/>
    </w:pPr>
    <w:rPr>
      <w:sz w:val="15"/>
      <w:szCs w:val="20"/>
    </w:rPr>
  </w:style>
  <w:style w:type="character" w:customStyle="1" w:styleId="FootnoteTextChar">
    <w:name w:val="Footnote Text Char"/>
    <w:link w:val="FootnoteText"/>
    <w:uiPriority w:val="7"/>
    <w:semiHidden/>
    <w:rsid w:val="008A120B"/>
    <w:rPr>
      <w:rFonts w:ascii="SEB Basic" w:hAnsi="SEB Basic"/>
      <w:sz w:val="15"/>
      <w:lang w:val="en-GB" w:eastAsia="en-US"/>
    </w:rPr>
  </w:style>
  <w:style w:type="paragraph" w:styleId="Header">
    <w:name w:val="header"/>
    <w:basedOn w:val="Normal"/>
    <w:link w:val="HeaderChar"/>
    <w:uiPriority w:val="7"/>
    <w:semiHidden/>
    <w:rsid w:val="005A3CDF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link w:val="Header"/>
    <w:uiPriority w:val="7"/>
    <w:semiHidden/>
    <w:rsid w:val="008A120B"/>
    <w:rPr>
      <w:rFonts w:ascii="SEB Basic" w:hAnsi="SEB Basic"/>
      <w:noProof/>
      <w:sz w:val="15"/>
      <w:szCs w:val="24"/>
      <w:lang w:val="en-GB" w:eastAsia="en-US"/>
    </w:rPr>
  </w:style>
  <w:style w:type="character" w:customStyle="1" w:styleId="Heading1Char">
    <w:name w:val="Heading 1 Char"/>
    <w:link w:val="Heading1"/>
    <w:uiPriority w:val="1"/>
    <w:rsid w:val="008A120B"/>
    <w:rPr>
      <w:rFonts w:ascii="SEB Basic" w:hAnsi="SEB Basic" w:cs="Arial"/>
      <w:b/>
      <w:bCs/>
      <w:sz w:val="30"/>
      <w:szCs w:val="32"/>
      <w:lang w:val="en-GB" w:eastAsia="en-US"/>
    </w:rPr>
  </w:style>
  <w:style w:type="paragraph" w:customStyle="1" w:styleId="Heading1withnumbering">
    <w:name w:val="Heading 1 with numbering"/>
    <w:basedOn w:val="Heading1"/>
    <w:next w:val="Normal"/>
    <w:uiPriority w:val="1"/>
    <w:rsid w:val="005A3CDF"/>
    <w:pPr>
      <w:numPr>
        <w:numId w:val="33"/>
      </w:numPr>
    </w:pPr>
  </w:style>
  <w:style w:type="character" w:customStyle="1" w:styleId="Heading2Char">
    <w:name w:val="Heading 2 Char"/>
    <w:link w:val="Heading2"/>
    <w:uiPriority w:val="1"/>
    <w:rsid w:val="008A120B"/>
    <w:rPr>
      <w:rFonts w:ascii="SEB Basic" w:hAnsi="SEB Basic" w:cs="Arial"/>
      <w:b/>
      <w:bCs/>
      <w:iCs/>
      <w:sz w:val="26"/>
      <w:szCs w:val="28"/>
      <w:lang w:val="en-GB" w:eastAsia="en-US"/>
    </w:rPr>
  </w:style>
  <w:style w:type="paragraph" w:customStyle="1" w:styleId="Heading2withnumbering">
    <w:name w:val="Heading 2 with numbering"/>
    <w:basedOn w:val="Heading2"/>
    <w:next w:val="Normal"/>
    <w:uiPriority w:val="1"/>
    <w:rsid w:val="005A3CDF"/>
    <w:pPr>
      <w:numPr>
        <w:ilvl w:val="1"/>
        <w:numId w:val="33"/>
      </w:numPr>
    </w:pPr>
  </w:style>
  <w:style w:type="character" w:customStyle="1" w:styleId="Heading3Char">
    <w:name w:val="Heading 3 Char"/>
    <w:link w:val="Heading3"/>
    <w:uiPriority w:val="1"/>
    <w:rsid w:val="008A120B"/>
    <w:rPr>
      <w:rFonts w:ascii="SEB Basic" w:hAnsi="SEB Basic" w:cs="Arial"/>
      <w:b/>
      <w:bCs/>
      <w:sz w:val="22"/>
      <w:szCs w:val="26"/>
      <w:lang w:val="en-GB" w:eastAsia="en-US"/>
    </w:rPr>
  </w:style>
  <w:style w:type="paragraph" w:customStyle="1" w:styleId="Heading3withnumbering">
    <w:name w:val="Heading 3 with numbering"/>
    <w:basedOn w:val="Heading3"/>
    <w:next w:val="Normal"/>
    <w:uiPriority w:val="1"/>
    <w:rsid w:val="005A3CDF"/>
    <w:pPr>
      <w:numPr>
        <w:ilvl w:val="2"/>
        <w:numId w:val="33"/>
      </w:numPr>
    </w:pPr>
  </w:style>
  <w:style w:type="character" w:customStyle="1" w:styleId="Heading4Char">
    <w:name w:val="Heading 4 Char"/>
    <w:link w:val="Heading4"/>
    <w:uiPriority w:val="1"/>
    <w:semiHidden/>
    <w:rsid w:val="008A120B"/>
    <w:rPr>
      <w:rFonts w:ascii="SEB Basic" w:hAnsi="SEB Basic"/>
      <w:bCs/>
      <w:i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1"/>
    <w:semiHidden/>
    <w:rsid w:val="008A120B"/>
    <w:rPr>
      <w:rFonts w:ascii="SEB Basic" w:hAnsi="SEB Basic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1"/>
    <w:semiHidden/>
    <w:rsid w:val="008A120B"/>
    <w:rPr>
      <w:rFonts w:ascii="SEB Basic" w:hAnsi="SEB Basic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1"/>
    <w:semiHidden/>
    <w:rsid w:val="008A120B"/>
    <w:rPr>
      <w:rFonts w:ascii="SEB Basic" w:hAnsi="SEB Basic"/>
      <w:b/>
      <w:sz w:val="22"/>
      <w:szCs w:val="24"/>
      <w:lang w:val="en-GB" w:eastAsia="en-US"/>
    </w:rPr>
  </w:style>
  <w:style w:type="character" w:customStyle="1" w:styleId="Heading8Char">
    <w:name w:val="Heading 8 Char"/>
    <w:link w:val="Heading8"/>
    <w:uiPriority w:val="1"/>
    <w:semiHidden/>
    <w:rsid w:val="008A120B"/>
    <w:rPr>
      <w:rFonts w:ascii="SEB Basic" w:hAnsi="SEB Basic"/>
      <w:b/>
      <w:iCs/>
      <w:sz w:val="22"/>
      <w:szCs w:val="24"/>
      <w:lang w:val="en-GB" w:eastAsia="en-US"/>
    </w:rPr>
  </w:style>
  <w:style w:type="character" w:customStyle="1" w:styleId="Heading9Char">
    <w:name w:val="Heading 9 Char"/>
    <w:link w:val="Heading9"/>
    <w:uiPriority w:val="1"/>
    <w:semiHidden/>
    <w:rsid w:val="008A120B"/>
    <w:rPr>
      <w:rFonts w:ascii="SEB Basic" w:hAnsi="SEB Basic" w:cs="Arial"/>
      <w:b/>
      <w:sz w:val="22"/>
      <w:szCs w:val="22"/>
      <w:lang w:val="en-GB" w:eastAsia="en-US"/>
    </w:rPr>
  </w:style>
  <w:style w:type="character" w:styleId="HTMLAcronym">
    <w:name w:val="HTML Acronym"/>
    <w:basedOn w:val="DefaultParagraphFont"/>
    <w:uiPriority w:val="8"/>
    <w:semiHidden/>
    <w:rsid w:val="005A3CDF"/>
  </w:style>
  <w:style w:type="paragraph" w:styleId="HTMLAddress">
    <w:name w:val="HTML Address"/>
    <w:basedOn w:val="Normal"/>
    <w:link w:val="HTMLAddressChar"/>
    <w:uiPriority w:val="8"/>
    <w:semiHidden/>
    <w:rsid w:val="005A3CDF"/>
    <w:rPr>
      <w:i/>
      <w:iCs/>
    </w:rPr>
  </w:style>
  <w:style w:type="character" w:customStyle="1" w:styleId="HTMLAddressChar">
    <w:name w:val="HTML Address Char"/>
    <w:link w:val="HTMLAddress"/>
    <w:uiPriority w:val="8"/>
    <w:semiHidden/>
    <w:rsid w:val="008A120B"/>
    <w:rPr>
      <w:rFonts w:ascii="SEB Basic" w:hAnsi="SEB Basic"/>
      <w:i/>
      <w:iCs/>
      <w:sz w:val="22"/>
      <w:szCs w:val="24"/>
      <w:lang w:val="en-GB" w:eastAsia="en-US"/>
    </w:rPr>
  </w:style>
  <w:style w:type="character" w:styleId="HTMLCite">
    <w:name w:val="HTML Cite"/>
    <w:basedOn w:val="DefaultParagraphFont"/>
    <w:uiPriority w:val="8"/>
    <w:semiHidden/>
    <w:rsid w:val="005A3CDF"/>
    <w:rPr>
      <w:i/>
      <w:iCs/>
    </w:rPr>
  </w:style>
  <w:style w:type="character" w:styleId="HTMLCode">
    <w:name w:val="HTML Code"/>
    <w:basedOn w:val="DefaultParagraphFont"/>
    <w:uiPriority w:val="8"/>
    <w:semiHidden/>
    <w:rsid w:val="005A3CD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8"/>
    <w:semiHidden/>
    <w:rsid w:val="005A3CDF"/>
    <w:rPr>
      <w:i/>
      <w:iCs/>
    </w:rPr>
  </w:style>
  <w:style w:type="character" w:styleId="HTMLKeyboard">
    <w:name w:val="HTML Keyboard"/>
    <w:basedOn w:val="DefaultParagraphFont"/>
    <w:uiPriority w:val="8"/>
    <w:semiHidden/>
    <w:rsid w:val="005A3CD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5A3CDF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8"/>
    <w:semiHidden/>
    <w:rsid w:val="008A120B"/>
    <w:rPr>
      <w:rFonts w:ascii="Courier New" w:hAnsi="Courier New" w:cs="Courier New"/>
      <w:sz w:val="22"/>
      <w:lang w:val="en-GB" w:eastAsia="en-US"/>
    </w:rPr>
  </w:style>
  <w:style w:type="character" w:styleId="HTMLSample">
    <w:name w:val="HTML Sample"/>
    <w:basedOn w:val="DefaultParagraphFont"/>
    <w:uiPriority w:val="8"/>
    <w:semiHidden/>
    <w:rsid w:val="005A3CD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8"/>
    <w:semiHidden/>
    <w:rsid w:val="005A3CD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8"/>
    <w:semiHidden/>
    <w:rsid w:val="005A3CDF"/>
    <w:rPr>
      <w:i/>
      <w:iCs/>
    </w:rPr>
  </w:style>
  <w:style w:type="character" w:styleId="Hyperlink">
    <w:name w:val="Hyperlink"/>
    <w:basedOn w:val="DefaultParagraphFont"/>
    <w:uiPriority w:val="8"/>
    <w:semiHidden/>
    <w:rsid w:val="005A3CDF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5A3CDF"/>
  </w:style>
  <w:style w:type="character" w:styleId="LineNumber">
    <w:name w:val="line number"/>
    <w:basedOn w:val="DefaultParagraphFont"/>
    <w:uiPriority w:val="8"/>
    <w:semiHidden/>
    <w:rsid w:val="005A3CDF"/>
  </w:style>
  <w:style w:type="paragraph" w:styleId="List">
    <w:name w:val="List"/>
    <w:basedOn w:val="Normal"/>
    <w:uiPriority w:val="8"/>
    <w:semiHidden/>
    <w:rsid w:val="005A3CDF"/>
    <w:pPr>
      <w:ind w:left="283" w:hanging="283"/>
    </w:pPr>
  </w:style>
  <w:style w:type="paragraph" w:styleId="List2">
    <w:name w:val="List 2"/>
    <w:basedOn w:val="Normal"/>
    <w:uiPriority w:val="8"/>
    <w:semiHidden/>
    <w:rsid w:val="005A3CDF"/>
    <w:pPr>
      <w:ind w:left="566" w:hanging="283"/>
    </w:pPr>
  </w:style>
  <w:style w:type="paragraph" w:styleId="List3">
    <w:name w:val="List 3"/>
    <w:basedOn w:val="Normal"/>
    <w:uiPriority w:val="8"/>
    <w:semiHidden/>
    <w:rsid w:val="005A3CDF"/>
    <w:pPr>
      <w:ind w:left="849" w:hanging="283"/>
    </w:pPr>
  </w:style>
  <w:style w:type="paragraph" w:styleId="List4">
    <w:name w:val="List 4"/>
    <w:basedOn w:val="Normal"/>
    <w:uiPriority w:val="8"/>
    <w:semiHidden/>
    <w:rsid w:val="005A3CDF"/>
    <w:pPr>
      <w:ind w:left="1132" w:hanging="283"/>
    </w:pPr>
  </w:style>
  <w:style w:type="paragraph" w:styleId="List5">
    <w:name w:val="List 5"/>
    <w:basedOn w:val="Normal"/>
    <w:uiPriority w:val="8"/>
    <w:semiHidden/>
    <w:rsid w:val="005A3CDF"/>
    <w:pPr>
      <w:ind w:left="1415" w:hanging="283"/>
    </w:pPr>
  </w:style>
  <w:style w:type="paragraph" w:styleId="ListBullet">
    <w:name w:val="List Bullet"/>
    <w:basedOn w:val="Normal"/>
    <w:uiPriority w:val="2"/>
    <w:qFormat/>
    <w:rsid w:val="005A3CDF"/>
    <w:pPr>
      <w:numPr>
        <w:numId w:val="34"/>
      </w:numPr>
    </w:pPr>
  </w:style>
  <w:style w:type="paragraph" w:styleId="ListBullet2">
    <w:name w:val="List Bullet 2"/>
    <w:basedOn w:val="Normal"/>
    <w:uiPriority w:val="8"/>
    <w:semiHidden/>
    <w:rsid w:val="005A3CDF"/>
    <w:pPr>
      <w:numPr>
        <w:numId w:val="35"/>
      </w:numPr>
    </w:pPr>
  </w:style>
  <w:style w:type="paragraph" w:styleId="ListBullet3">
    <w:name w:val="List Bullet 3"/>
    <w:basedOn w:val="Normal"/>
    <w:uiPriority w:val="8"/>
    <w:semiHidden/>
    <w:rsid w:val="005A3CDF"/>
    <w:pPr>
      <w:numPr>
        <w:numId w:val="36"/>
      </w:numPr>
    </w:pPr>
  </w:style>
  <w:style w:type="paragraph" w:styleId="ListBullet4">
    <w:name w:val="List Bullet 4"/>
    <w:basedOn w:val="Normal"/>
    <w:uiPriority w:val="8"/>
    <w:semiHidden/>
    <w:rsid w:val="005A3CDF"/>
    <w:pPr>
      <w:numPr>
        <w:numId w:val="37"/>
      </w:numPr>
    </w:pPr>
  </w:style>
  <w:style w:type="paragraph" w:styleId="ListBullet5">
    <w:name w:val="List Bullet 5"/>
    <w:basedOn w:val="Normal"/>
    <w:uiPriority w:val="8"/>
    <w:semiHidden/>
    <w:rsid w:val="005A3CDF"/>
    <w:pPr>
      <w:numPr>
        <w:numId w:val="38"/>
      </w:numPr>
    </w:pPr>
  </w:style>
  <w:style w:type="paragraph" w:styleId="ListContinue">
    <w:name w:val="List Continue"/>
    <w:basedOn w:val="Normal"/>
    <w:uiPriority w:val="8"/>
    <w:semiHidden/>
    <w:rsid w:val="005A3CDF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5A3CDF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5A3CDF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5A3CDF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5A3CDF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5A3CDF"/>
    <w:pPr>
      <w:numPr>
        <w:numId w:val="39"/>
      </w:numPr>
    </w:pPr>
  </w:style>
  <w:style w:type="paragraph" w:styleId="ListNumber2">
    <w:name w:val="List Number 2"/>
    <w:basedOn w:val="Normal"/>
    <w:uiPriority w:val="8"/>
    <w:semiHidden/>
    <w:rsid w:val="005A3CDF"/>
    <w:pPr>
      <w:numPr>
        <w:numId w:val="40"/>
      </w:numPr>
    </w:pPr>
  </w:style>
  <w:style w:type="paragraph" w:styleId="ListNumber3">
    <w:name w:val="List Number 3"/>
    <w:basedOn w:val="Normal"/>
    <w:uiPriority w:val="8"/>
    <w:semiHidden/>
    <w:rsid w:val="005A3CDF"/>
    <w:pPr>
      <w:numPr>
        <w:numId w:val="41"/>
      </w:numPr>
    </w:pPr>
  </w:style>
  <w:style w:type="paragraph" w:styleId="ListNumber4">
    <w:name w:val="List Number 4"/>
    <w:basedOn w:val="Normal"/>
    <w:uiPriority w:val="8"/>
    <w:semiHidden/>
    <w:rsid w:val="005A3CDF"/>
    <w:pPr>
      <w:numPr>
        <w:numId w:val="42"/>
      </w:numPr>
    </w:pPr>
  </w:style>
  <w:style w:type="paragraph" w:styleId="ListNumber5">
    <w:name w:val="List Number 5"/>
    <w:basedOn w:val="Normal"/>
    <w:uiPriority w:val="8"/>
    <w:semiHidden/>
    <w:rsid w:val="005A3CDF"/>
    <w:pPr>
      <w:numPr>
        <w:numId w:val="43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5A3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8"/>
    <w:semiHidden/>
    <w:rsid w:val="008A120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7"/>
    <w:semiHidden/>
    <w:qFormat/>
    <w:rsid w:val="005A3CDF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5A3CDF"/>
    <w:pPr>
      <w:numPr>
        <w:numId w:val="44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5A3CDF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5A3CDF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5A3CDF"/>
    <w:pPr>
      <w:spacing w:line="240" w:lineRule="atLeast"/>
    </w:pPr>
  </w:style>
  <w:style w:type="character" w:customStyle="1" w:styleId="Normal-InformationtextChar">
    <w:name w:val="Normal - Information text Char"/>
    <w:basedOn w:val="DefaultParagraphFont"/>
    <w:link w:val="Normal-Informationtext"/>
    <w:uiPriority w:val="3"/>
    <w:semiHidden/>
    <w:rsid w:val="005A3CDF"/>
    <w:rPr>
      <w:rFonts w:ascii="SEB Basic" w:hAnsi="SEB Basic"/>
      <w:sz w:val="22"/>
      <w:szCs w:val="24"/>
      <w:lang w:val="en-GB" w:eastAsia="en-US"/>
    </w:rPr>
  </w:style>
  <w:style w:type="paragraph" w:customStyle="1" w:styleId="Normal-Numbering">
    <w:name w:val="Normal - Numbering"/>
    <w:basedOn w:val="Normal"/>
    <w:uiPriority w:val="2"/>
    <w:rsid w:val="005A3CDF"/>
    <w:pPr>
      <w:numPr>
        <w:numId w:val="45"/>
      </w:numPr>
    </w:pPr>
  </w:style>
  <w:style w:type="paragraph" w:customStyle="1" w:styleId="Normal-Senderinfo">
    <w:name w:val="Normal - Sender info"/>
    <w:basedOn w:val="Normal"/>
    <w:uiPriority w:val="3"/>
    <w:semiHidden/>
    <w:rsid w:val="005A3CDF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5A3CDF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5A3CDF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5A3CDF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5A3CDF"/>
    <w:rPr>
      <w:b/>
    </w:rPr>
  </w:style>
  <w:style w:type="paragraph" w:customStyle="1" w:styleId="Normal-Tabletext">
    <w:name w:val="Normal - Table text"/>
    <w:basedOn w:val="Normal"/>
    <w:uiPriority w:val="3"/>
    <w:semiHidden/>
    <w:rsid w:val="005A3CDF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5A3CDF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5A3CDF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5A3CDF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5A3CDF"/>
  </w:style>
  <w:style w:type="character" w:customStyle="1" w:styleId="NoteHeadingChar">
    <w:name w:val="Note Heading Char"/>
    <w:link w:val="NoteHeading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7"/>
    <w:semiHidden/>
    <w:rsid w:val="005A3CDF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5A3CDF"/>
    <w:rPr>
      <w:rFonts w:cs="Courier New"/>
      <w:szCs w:val="20"/>
    </w:rPr>
  </w:style>
  <w:style w:type="character" w:customStyle="1" w:styleId="PlainTextChar">
    <w:name w:val="Plain Text Char"/>
    <w:link w:val="PlainText"/>
    <w:uiPriority w:val="7"/>
    <w:semiHidden/>
    <w:rsid w:val="008A120B"/>
    <w:rPr>
      <w:rFonts w:ascii="SEB Basic" w:hAnsi="SEB Basic" w:cs="Courier New"/>
      <w:sz w:val="22"/>
      <w:lang w:val="en-GB" w:eastAsia="en-US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5A3CDF"/>
  </w:style>
  <w:style w:type="paragraph" w:customStyle="1" w:styleId="Rubrik-brevSv">
    <w:name w:val="Rubrik-brevSv"/>
    <w:basedOn w:val="Normal-Documentheading"/>
    <w:next w:val="Normal"/>
    <w:uiPriority w:val="7"/>
    <w:semiHidden/>
    <w:rsid w:val="005A3CDF"/>
  </w:style>
  <w:style w:type="paragraph" w:styleId="Salutation">
    <w:name w:val="Salutation"/>
    <w:basedOn w:val="Normal"/>
    <w:next w:val="Normal"/>
    <w:link w:val="SalutationChar"/>
    <w:uiPriority w:val="7"/>
    <w:semiHidden/>
    <w:rsid w:val="005A3CDF"/>
  </w:style>
  <w:style w:type="character" w:customStyle="1" w:styleId="SalutationChar">
    <w:name w:val="Salutation Char"/>
    <w:link w:val="Salutation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table" w:customStyle="1" w:styleId="SEB">
    <w:name w:val="SEB"/>
    <w:basedOn w:val="TableNormal"/>
    <w:rsid w:val="005A3CDF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etaNormal-Caps" w:hAnsi="MetaNormal-Caps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etaNormal-Caps" w:hAnsi="MetaNormal-Caps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5A3CDF"/>
    <w:pPr>
      <w:ind w:left="4252"/>
    </w:pPr>
  </w:style>
  <w:style w:type="character" w:customStyle="1" w:styleId="SignatureChar">
    <w:name w:val="Signature Char"/>
    <w:link w:val="Signature"/>
    <w:uiPriority w:val="7"/>
    <w:semiHidden/>
    <w:rsid w:val="008A120B"/>
    <w:rPr>
      <w:rFonts w:ascii="SEB Basic" w:hAnsi="SEB Basic"/>
      <w:sz w:val="22"/>
      <w:szCs w:val="24"/>
      <w:lang w:val="en-GB" w:eastAsia="en-US"/>
    </w:rPr>
  </w:style>
  <w:style w:type="character" w:styleId="Strong">
    <w:name w:val="Strong"/>
    <w:basedOn w:val="DefaultParagraphFont"/>
    <w:uiPriority w:val="7"/>
    <w:semiHidden/>
    <w:qFormat/>
    <w:rsid w:val="005A3CDF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5A3CDF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link w:val="Subtitle"/>
    <w:uiPriority w:val="7"/>
    <w:semiHidden/>
    <w:rsid w:val="008A120B"/>
    <w:rPr>
      <w:rFonts w:ascii="SEB Basic" w:hAnsi="SEB Basic" w:cs="Arial"/>
      <w:sz w:val="24"/>
      <w:szCs w:val="24"/>
      <w:lang w:val="en-GB" w:eastAsia="en-US"/>
    </w:rPr>
  </w:style>
  <w:style w:type="paragraph" w:customStyle="1" w:styleId="Svenska">
    <w:name w:val="Svenska"/>
    <w:basedOn w:val="Normal"/>
    <w:uiPriority w:val="7"/>
    <w:semiHidden/>
    <w:rsid w:val="005A3CDF"/>
  </w:style>
  <w:style w:type="table" w:styleId="Table3Deffects1">
    <w:name w:val="Table 3D effects 1"/>
    <w:basedOn w:val="TableNormal"/>
    <w:semiHidden/>
    <w:rsid w:val="005A3CDF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A3CDF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A3CDF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A3CDF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A3CDF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A3CDF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A3CDF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5A3CDF"/>
  </w:style>
  <w:style w:type="table" w:styleId="TableProfessional">
    <w:name w:val="Table Professional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A3CDF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A3CDF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A3CD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A3CDF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A3CDF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A3CDF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5A3CDF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basedOn w:val="DefaultParagraphFont"/>
    <w:link w:val="Template"/>
    <w:uiPriority w:val="7"/>
    <w:semiHidden/>
    <w:rsid w:val="005A3CDF"/>
    <w:rPr>
      <w:rFonts w:ascii="SEB Basic" w:hAnsi="SEB Basic"/>
      <w:noProof/>
      <w:sz w:val="15"/>
      <w:szCs w:val="24"/>
      <w:lang w:val="en-GB" w:eastAsia="en-US"/>
    </w:rPr>
  </w:style>
  <w:style w:type="paragraph" w:customStyle="1" w:styleId="Template-Address">
    <w:name w:val="Template - Address"/>
    <w:basedOn w:val="Template"/>
    <w:uiPriority w:val="7"/>
    <w:semiHidden/>
    <w:rsid w:val="005A3CDF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5A3CDF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5A3CDF"/>
  </w:style>
  <w:style w:type="paragraph" w:customStyle="1" w:styleId="Template-Documentname">
    <w:name w:val="Template - Document name"/>
    <w:basedOn w:val="Normal"/>
    <w:uiPriority w:val="7"/>
    <w:semiHidden/>
    <w:rsid w:val="005A3CDF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5A3CDF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5A3CDF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basedOn w:val="TemplateChar"/>
    <w:link w:val="Template-Legal"/>
    <w:uiPriority w:val="7"/>
    <w:semiHidden/>
    <w:rsid w:val="005A3CDF"/>
    <w:rPr>
      <w:rFonts w:ascii="SEB Basic" w:hAnsi="SEB Basic"/>
      <w:i/>
      <w:noProof/>
      <w:sz w:val="12"/>
      <w:szCs w:val="24"/>
      <w:lang w:val="en-GB" w:eastAsia="en-US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5A3CDF"/>
    <w:pPr>
      <w:spacing w:line="160" w:lineRule="atLeast"/>
    </w:pPr>
    <w:rPr>
      <w:b/>
    </w:rPr>
  </w:style>
  <w:style w:type="character" w:customStyle="1" w:styleId="Template-WebChar">
    <w:name w:val="Template - Web Char"/>
    <w:basedOn w:val="TemplateChar"/>
    <w:link w:val="Template-Web"/>
    <w:uiPriority w:val="7"/>
    <w:semiHidden/>
    <w:rsid w:val="005A3CDF"/>
    <w:rPr>
      <w:rFonts w:ascii="SEB Basic" w:hAnsi="SEB Basic"/>
      <w:b/>
      <w:noProof/>
      <w:sz w:val="15"/>
      <w:szCs w:val="24"/>
      <w:lang w:val="en-GB" w:eastAsia="en-US"/>
    </w:rPr>
  </w:style>
  <w:style w:type="paragraph" w:customStyle="1" w:styleId="Textbrevmall">
    <w:name w:val="Text brevmall"/>
    <w:basedOn w:val="Normal"/>
    <w:uiPriority w:val="7"/>
    <w:semiHidden/>
    <w:rsid w:val="005A3CDF"/>
  </w:style>
  <w:style w:type="paragraph" w:customStyle="1" w:styleId="Text-brevEng">
    <w:name w:val="Text-brevEng"/>
    <w:basedOn w:val="Normal"/>
    <w:uiPriority w:val="7"/>
    <w:semiHidden/>
    <w:rsid w:val="005A3CDF"/>
  </w:style>
  <w:style w:type="paragraph" w:customStyle="1" w:styleId="Text-brevSv">
    <w:name w:val="Text-brevSv"/>
    <w:basedOn w:val="Normal"/>
    <w:uiPriority w:val="7"/>
    <w:semiHidden/>
    <w:rsid w:val="005A3CDF"/>
  </w:style>
  <w:style w:type="paragraph" w:styleId="Title">
    <w:name w:val="Title"/>
    <w:basedOn w:val="Normal"/>
    <w:link w:val="TitleChar"/>
    <w:uiPriority w:val="7"/>
    <w:semiHidden/>
    <w:qFormat/>
    <w:rsid w:val="005A3CDF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semiHidden/>
    <w:rsid w:val="008A120B"/>
    <w:rPr>
      <w:rFonts w:ascii="SEB Basic" w:hAnsi="SEB Basic" w:cs="Arial"/>
      <w:b/>
      <w:bCs/>
      <w:kern w:val="28"/>
      <w:sz w:val="32"/>
      <w:szCs w:val="32"/>
      <w:lang w:val="en-GB" w:eastAsia="en-US"/>
    </w:rPr>
  </w:style>
  <w:style w:type="paragraph" w:styleId="TOC1">
    <w:name w:val="toc 1"/>
    <w:basedOn w:val="Normal"/>
    <w:next w:val="Normal"/>
    <w:uiPriority w:val="7"/>
    <w:semiHidden/>
    <w:rsid w:val="005A3CDF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5A3CDF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5A3CDF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5A3CDF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5A3CDF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5A3CDF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5A3CDF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5A3CDF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5A3CDF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5A3CDF"/>
  </w:style>
  <w:style w:type="paragraph" w:customStyle="1" w:styleId="Underrubrik-Sv">
    <w:name w:val="Underrubrik-Sv"/>
    <w:basedOn w:val="Underrubrik-Eng"/>
    <w:uiPriority w:val="7"/>
    <w:semiHidden/>
    <w:rsid w:val="005A3CDF"/>
  </w:style>
  <w:style w:type="paragraph" w:styleId="BalloonText">
    <w:name w:val="Balloon Text"/>
    <w:basedOn w:val="Normal"/>
    <w:link w:val="Balloon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120B"/>
  </w:style>
  <w:style w:type="character" w:styleId="BookTitle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IntenseEmphasis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IntenseQuoteChar">
    <w:name w:val="Intense Quote Char"/>
    <w:link w:val="IntenseQuote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IntenseReference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A12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120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SubtleEmphasis">
    <w:name w:val="Subtle Emphasis"/>
    <w:uiPriority w:val="19"/>
    <w:semiHidden/>
    <w:qFormat/>
    <w:rsid w:val="008A120B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  <w:style w:type="paragraph" w:customStyle="1" w:styleId="xmsonormal">
    <w:name w:val="x_msonormal"/>
    <w:basedOn w:val="Normal"/>
    <w:uiPriority w:val="99"/>
    <w:rsid w:val="00FA7E0C"/>
    <w:pPr>
      <w:spacing w:line="240" w:lineRule="auto"/>
    </w:pPr>
    <w:rPr>
      <w:rFonts w:ascii="Times New Roman" w:eastAsiaTheme="minorHAnsi" w:hAnsi="Times New Roman"/>
      <w:sz w:val="24"/>
      <w:lang w:val="sv-SE" w:eastAsia="sv-SE"/>
    </w:rPr>
  </w:style>
  <w:style w:type="paragraph" w:customStyle="1" w:styleId="xmsolistparagraph">
    <w:name w:val="x_msolistparagraph"/>
    <w:basedOn w:val="Normal"/>
    <w:uiPriority w:val="99"/>
    <w:rsid w:val="00FA7E0C"/>
    <w:pPr>
      <w:spacing w:line="240" w:lineRule="auto"/>
    </w:pPr>
    <w:rPr>
      <w:rFonts w:ascii="Times New Roman" w:eastAsiaTheme="minorHAnsi" w:hAnsi="Times New Roman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D292.1347A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EB">
      <a:dk1>
        <a:sysClr val="windowText" lastClr="000000"/>
      </a:dk1>
      <a:lt1>
        <a:sysClr val="window" lastClr="FFFFFF"/>
      </a:lt1>
      <a:dk2>
        <a:srgbClr val="B2B2B2"/>
      </a:dk2>
      <a:lt2>
        <a:srgbClr val="F0F0F0"/>
      </a:lt2>
      <a:accent1>
        <a:srgbClr val="8ACA34"/>
      </a:accent1>
      <a:accent2>
        <a:srgbClr val="B7E590"/>
      </a:accent2>
      <a:accent3>
        <a:srgbClr val="005F71"/>
      </a:accent3>
      <a:accent4>
        <a:srgbClr val="0092AA"/>
      </a:accent4>
      <a:accent5>
        <a:srgbClr val="8A1B60"/>
      </a:accent5>
      <a:accent6>
        <a:srgbClr val="A07EA3"/>
      </a:accent6>
      <a:hlink>
        <a:srgbClr val="005F71"/>
      </a:hlink>
      <a:folHlink>
        <a:srgbClr val="8A1B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Kynning, Gitte</dc:creator>
  <cp:lastModifiedBy>Kynning, Gitte</cp:lastModifiedBy>
  <cp:revision>1</cp:revision>
  <dcterms:created xsi:type="dcterms:W3CDTF">2019-03-22T14:30:00Z</dcterms:created>
  <dcterms:modified xsi:type="dcterms:W3CDTF">2019-03-22T14:31:00Z</dcterms:modified>
</cp:coreProperties>
</file>